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1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Fonts w:ascii="Times New Roman" w:eastAsia="Times New Roman" w:hAnsi="Times New Roman" w:cs="Times New Roman"/>
          <w:sz w:val="28"/>
          <w:szCs w:val="28"/>
        </w:rPr>
        <w:t>Айтуганову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</w:t>
      </w:r>
      <w:r>
        <w:rPr>
          <w:rFonts w:ascii="Times New Roman" w:eastAsia="Times New Roman" w:hAnsi="Times New Roman" w:cs="Times New Roman"/>
          <w:sz w:val="28"/>
          <w:szCs w:val="28"/>
        </w:rPr>
        <w:t>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1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йтуганову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</w:t>
      </w:r>
      <w:r>
        <w:rPr>
          <w:rFonts w:ascii="Times New Roman" w:eastAsia="Times New Roman" w:hAnsi="Times New Roman" w:cs="Times New Roman"/>
          <w:sz w:val="28"/>
          <w:szCs w:val="28"/>
        </w:rPr>
        <w:t>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Айтуганов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1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8rplc-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 приобретенного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Style w:val="cat-Dategrp-2rplc-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Айтуганова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в размере </w:t>
      </w:r>
      <w:r>
        <w:rPr>
          <w:rStyle w:val="cat-Sumgrp-9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6rplc-12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6rplc-13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4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7rplc-15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1rplc-4">
    <w:name w:val="cat-OrganizationName grp-11 rplc-4"/>
    <w:basedOn w:val="DefaultParagraphFont"/>
  </w:style>
  <w:style w:type="character" w:customStyle="1" w:styleId="cat-PassportDatagrp-10rplc-5">
    <w:name w:val="cat-PassportData grp-10 rplc-5"/>
    <w:basedOn w:val="DefaultParagraphFont"/>
  </w:style>
  <w:style w:type="character" w:customStyle="1" w:styleId="cat-OrganizationNamegrp-11rplc-6">
    <w:name w:val="cat-OrganizationName grp-11 rplc-6"/>
    <w:basedOn w:val="DefaultParagraphFont"/>
  </w:style>
  <w:style w:type="character" w:customStyle="1" w:styleId="cat-OrganizationNamegrp-11rplc-7">
    <w:name w:val="cat-OrganizationName grp-11 rplc-7"/>
    <w:basedOn w:val="DefaultParagraphFont"/>
  </w:style>
  <w:style w:type="character" w:customStyle="1" w:styleId="cat-Sumgrp-8rplc-8">
    <w:name w:val="cat-Sum grp-8 rplc-8"/>
    <w:basedOn w:val="DefaultParagraphFont"/>
  </w:style>
  <w:style w:type="character" w:customStyle="1" w:styleId="cat-Dategrp-2rplc-9">
    <w:name w:val="cat-Date grp-2 rplc-9"/>
    <w:basedOn w:val="DefaultParagraphFont"/>
  </w:style>
  <w:style w:type="character" w:customStyle="1" w:styleId="cat-Dategrp-3rplc-10">
    <w:name w:val="cat-Date grp-3 rplc-10"/>
    <w:basedOn w:val="DefaultParagraphFont"/>
  </w:style>
  <w:style w:type="character" w:customStyle="1" w:styleId="cat-Sumgrp-9rplc-11">
    <w:name w:val="cat-Sum grp-9 rplc-11"/>
    <w:basedOn w:val="DefaultParagraphFont"/>
  </w:style>
  <w:style w:type="character" w:customStyle="1" w:styleId="cat-FIOgrp-6rplc-12">
    <w:name w:val="cat-FIO grp-6 rplc-12"/>
    <w:basedOn w:val="DefaultParagraphFont"/>
  </w:style>
  <w:style w:type="character" w:customStyle="1" w:styleId="cat-FIOgrp-6rplc-13">
    <w:name w:val="cat-FIO grp-6 rplc-13"/>
    <w:basedOn w:val="DefaultParagraphFont"/>
  </w:style>
  <w:style w:type="character" w:customStyle="1" w:styleId="cat-Dategrp-1rplc-14">
    <w:name w:val="cat-Date grp-1 rplc-14"/>
    <w:basedOn w:val="DefaultParagraphFont"/>
  </w:style>
  <w:style w:type="character" w:customStyle="1" w:styleId="cat-FIOgrp-7rplc-15">
    <w:name w:val="cat-FIO grp-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